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ECA612" w14:textId="375C85CF" w:rsidR="00C7372F" w:rsidRPr="00815F1C" w:rsidRDefault="00815F1C" w:rsidP="008E51A8">
      <w:pPr>
        <w:jc w:val="center"/>
        <w:rPr>
          <w:b/>
          <w:bCs/>
        </w:rPr>
      </w:pPr>
      <w:r>
        <w:rPr>
          <w:b/>
          <w:bCs/>
        </w:rPr>
        <w:t xml:space="preserve">Pilot - </w:t>
      </w:r>
      <w:r w:rsidR="00635E05" w:rsidRPr="00815F1C">
        <w:rPr>
          <w:b/>
          <w:bCs/>
        </w:rPr>
        <w:t xml:space="preserve">Request for transcription of </w:t>
      </w:r>
      <w:r w:rsidR="00157842">
        <w:rPr>
          <w:b/>
          <w:bCs/>
        </w:rPr>
        <w:t>c</w:t>
      </w:r>
      <w:r w:rsidR="00635E05" w:rsidRPr="00815F1C">
        <w:rPr>
          <w:b/>
          <w:bCs/>
        </w:rPr>
        <w:t>ourt proceedings</w:t>
      </w:r>
      <w:r w:rsidR="008E51A8" w:rsidRPr="00815F1C">
        <w:rPr>
          <w:b/>
          <w:bCs/>
        </w:rPr>
        <w:t xml:space="preserve"> – </w:t>
      </w:r>
      <w:r w:rsidR="00157842">
        <w:rPr>
          <w:b/>
          <w:bCs/>
        </w:rPr>
        <w:t>a</w:t>
      </w:r>
      <w:r w:rsidR="008E51A8" w:rsidRPr="00815F1C">
        <w:rPr>
          <w:b/>
          <w:bCs/>
        </w:rPr>
        <w:t>pplication process</w:t>
      </w:r>
      <w:r w:rsidR="009840B8" w:rsidRPr="00815F1C">
        <w:rPr>
          <w:b/>
          <w:bCs/>
        </w:rPr>
        <w:t xml:space="preserve"> (</w:t>
      </w:r>
      <w:r w:rsidR="00BF3417">
        <w:rPr>
          <w:b/>
          <w:bCs/>
        </w:rPr>
        <w:t>March</w:t>
      </w:r>
      <w:r w:rsidR="009840B8" w:rsidRPr="00815F1C">
        <w:rPr>
          <w:b/>
          <w:bCs/>
        </w:rPr>
        <w:t xml:space="preserve"> 2024)</w:t>
      </w:r>
    </w:p>
    <w:p w14:paraId="49E2B640" w14:textId="77777777" w:rsidR="00C7372F" w:rsidRDefault="00C7372F" w:rsidP="00B561C0"/>
    <w:p w14:paraId="5A06372F" w14:textId="42E0BFCF" w:rsidR="00B52271" w:rsidRPr="00C7372F" w:rsidRDefault="00E634B4" w:rsidP="00B561C0">
      <w:pPr>
        <w:rPr>
          <w:u w:val="single"/>
        </w:rPr>
      </w:pPr>
      <w:r w:rsidRPr="00C7372F">
        <w:rPr>
          <w:u w:val="single"/>
        </w:rPr>
        <w:t>Application</w:t>
      </w:r>
      <w:r w:rsidR="00815F1C">
        <w:rPr>
          <w:u w:val="single"/>
        </w:rPr>
        <w:t xml:space="preserve"> form</w:t>
      </w:r>
      <w:r w:rsidRPr="00C7372F">
        <w:rPr>
          <w:u w:val="single"/>
        </w:rPr>
        <w:t xml:space="preserve"> </w:t>
      </w:r>
    </w:p>
    <w:p w14:paraId="0D0C0FB1" w14:textId="77777777" w:rsidR="00635E05" w:rsidRPr="00E57C0E" w:rsidRDefault="00635E05" w:rsidP="00B561C0">
      <w:pPr>
        <w:rPr>
          <w:u w:val="single"/>
        </w:rPr>
      </w:pPr>
    </w:p>
    <w:p w14:paraId="194A834D" w14:textId="47708666" w:rsidR="00635E05" w:rsidRPr="00C7372F" w:rsidRDefault="00815F1C" w:rsidP="00E57C0E">
      <w:pPr>
        <w:rPr>
          <w:b/>
          <w:bCs/>
        </w:rPr>
      </w:pPr>
      <w:r>
        <w:rPr>
          <w:b/>
          <w:bCs/>
        </w:rPr>
        <w:t>Please provide the following</w:t>
      </w:r>
      <w:r w:rsidR="00635E05" w:rsidRPr="00C7372F">
        <w:rPr>
          <w:b/>
          <w:bCs/>
        </w:rPr>
        <w:t xml:space="preserve"> details</w:t>
      </w:r>
      <w:r>
        <w:rPr>
          <w:b/>
          <w:bCs/>
        </w:rPr>
        <w:t>.</w:t>
      </w:r>
      <w:r w:rsidR="00635E05" w:rsidRPr="00C7372F">
        <w:rPr>
          <w:b/>
          <w:bCs/>
        </w:rPr>
        <w:t xml:space="preserve"> </w:t>
      </w:r>
    </w:p>
    <w:p w14:paraId="2B4B423F" w14:textId="77777777" w:rsidR="00635E05" w:rsidRDefault="00635E05" w:rsidP="00B561C0"/>
    <w:p w14:paraId="0BC993DC" w14:textId="03DE54C2" w:rsidR="00635E05" w:rsidRDefault="00635E05" w:rsidP="00E57C0E">
      <w:pPr>
        <w:pStyle w:val="ListParagraph"/>
        <w:numPr>
          <w:ilvl w:val="0"/>
          <w:numId w:val="8"/>
        </w:numPr>
      </w:pPr>
      <w:r>
        <w:t>Your name</w:t>
      </w:r>
      <w:r w:rsidR="00815F1C">
        <w:t>:</w:t>
      </w:r>
    </w:p>
    <w:p w14:paraId="029B87D3" w14:textId="77777777" w:rsidR="00635E05" w:rsidRDefault="00635E05" w:rsidP="00B561C0"/>
    <w:p w14:paraId="43049930" w14:textId="1C7F41EA" w:rsidR="00635E05" w:rsidRPr="00BF3417" w:rsidRDefault="00635E05" w:rsidP="00BF3417">
      <w:pPr>
        <w:pStyle w:val="ListParagraph"/>
        <w:numPr>
          <w:ilvl w:val="0"/>
          <w:numId w:val="8"/>
        </w:numPr>
        <w:rPr>
          <w:rFonts w:ascii="Times New Roman" w:hAnsi="Times New Roman"/>
          <w:szCs w:val="24"/>
          <w:lang w:eastAsia="en-GB"/>
        </w:rPr>
      </w:pPr>
      <w:r>
        <w:t xml:space="preserve">Your </w:t>
      </w:r>
      <w:r w:rsidR="00BF3417">
        <w:t>connection</w:t>
      </w:r>
      <w:r w:rsidR="00F1136D">
        <w:t xml:space="preserve"> with</w:t>
      </w:r>
      <w:r>
        <w:t xml:space="preserve"> the case:</w:t>
      </w:r>
    </w:p>
    <w:p w14:paraId="13F4A817" w14:textId="77777777" w:rsidR="00635E05" w:rsidRDefault="00635E05" w:rsidP="00B561C0"/>
    <w:p w14:paraId="34D9FC61" w14:textId="1FF7A578" w:rsidR="00635E05" w:rsidRDefault="002C0850" w:rsidP="00E57C0E">
      <w:pPr>
        <w:pStyle w:val="ListParagraph"/>
        <w:numPr>
          <w:ilvl w:val="1"/>
          <w:numId w:val="8"/>
        </w:numPr>
      </w:pPr>
      <w:r>
        <w:t>I am the c</w:t>
      </w:r>
      <w:r w:rsidR="00635E05">
        <w:t>omplainer</w:t>
      </w:r>
      <w:r w:rsidR="00815F1C">
        <w:t>.</w:t>
      </w:r>
    </w:p>
    <w:p w14:paraId="1649F1B7" w14:textId="7A93B951" w:rsidR="00635E05" w:rsidRDefault="002C0850" w:rsidP="00E57C0E">
      <w:pPr>
        <w:pStyle w:val="ListParagraph"/>
        <w:numPr>
          <w:ilvl w:val="1"/>
          <w:numId w:val="8"/>
        </w:numPr>
      </w:pPr>
      <w:r>
        <w:t>I am the c</w:t>
      </w:r>
      <w:r w:rsidR="00635E05">
        <w:t>omplainer’s representative</w:t>
      </w:r>
      <w:r w:rsidR="00815F1C">
        <w:t>.</w:t>
      </w:r>
    </w:p>
    <w:p w14:paraId="0383F1D4" w14:textId="5B305FB4" w:rsidR="00635E05" w:rsidRDefault="00635E05" w:rsidP="00E57C0E">
      <w:pPr>
        <w:pStyle w:val="ListParagraph"/>
        <w:numPr>
          <w:ilvl w:val="1"/>
          <w:numId w:val="8"/>
        </w:numPr>
      </w:pPr>
      <w:r>
        <w:t>Other (please specify)</w:t>
      </w:r>
      <w:r w:rsidR="00815F1C">
        <w:t>.</w:t>
      </w:r>
      <w:r>
        <w:t xml:space="preserve"> </w:t>
      </w:r>
    </w:p>
    <w:p w14:paraId="1A0ECFDC" w14:textId="77777777" w:rsidR="00E57C0E" w:rsidRDefault="00E57C0E" w:rsidP="00B561C0"/>
    <w:p w14:paraId="4F947E26" w14:textId="4738BD94" w:rsidR="002C0850" w:rsidRDefault="002C0850" w:rsidP="002C0850">
      <w:pPr>
        <w:pStyle w:val="ListParagraph"/>
        <w:numPr>
          <w:ilvl w:val="0"/>
          <w:numId w:val="8"/>
        </w:numPr>
      </w:pPr>
      <w:r>
        <w:t xml:space="preserve">If you are not the complainer, please include the complainer’s </w:t>
      </w:r>
      <w:r w:rsidR="00C077EE">
        <w:t>name and date of birth</w:t>
      </w:r>
      <w:r>
        <w:t xml:space="preserve"> here:</w:t>
      </w:r>
    </w:p>
    <w:p w14:paraId="6C77482F" w14:textId="77777777" w:rsidR="002C0850" w:rsidRDefault="002C0850" w:rsidP="00B561C0"/>
    <w:p w14:paraId="551DC4DE" w14:textId="69D4509C" w:rsidR="00E57C0E" w:rsidRDefault="00635E05" w:rsidP="00B561C0">
      <w:pPr>
        <w:pStyle w:val="ListParagraph"/>
        <w:numPr>
          <w:ilvl w:val="0"/>
          <w:numId w:val="9"/>
        </w:numPr>
      </w:pPr>
      <w:r>
        <w:t>Your address</w:t>
      </w:r>
      <w:r w:rsidR="00815F1C">
        <w:t>:</w:t>
      </w:r>
      <w:r>
        <w:t xml:space="preserve"> </w:t>
      </w:r>
    </w:p>
    <w:p w14:paraId="7216649E" w14:textId="77777777" w:rsidR="00E57C0E" w:rsidRDefault="00E57C0E" w:rsidP="00E57C0E">
      <w:pPr>
        <w:pStyle w:val="ListParagraph"/>
      </w:pPr>
    </w:p>
    <w:p w14:paraId="32D3F9EF" w14:textId="112550CF" w:rsidR="00E57C0E" w:rsidRDefault="00635E05" w:rsidP="00B561C0">
      <w:pPr>
        <w:pStyle w:val="ListParagraph"/>
        <w:numPr>
          <w:ilvl w:val="0"/>
          <w:numId w:val="9"/>
        </w:numPr>
      </w:pPr>
      <w:r>
        <w:t>Your phone number</w:t>
      </w:r>
      <w:r w:rsidR="00815F1C">
        <w:t>:</w:t>
      </w:r>
    </w:p>
    <w:p w14:paraId="09280C8F" w14:textId="77777777" w:rsidR="00E57C0E" w:rsidRDefault="00E57C0E" w:rsidP="00E57C0E">
      <w:pPr>
        <w:pStyle w:val="ListParagraph"/>
      </w:pPr>
    </w:p>
    <w:p w14:paraId="18870A9C" w14:textId="78950EB0" w:rsidR="00E57C0E" w:rsidRDefault="00635E05" w:rsidP="00E57C0E">
      <w:pPr>
        <w:pStyle w:val="ListParagraph"/>
        <w:numPr>
          <w:ilvl w:val="0"/>
          <w:numId w:val="9"/>
        </w:numPr>
      </w:pPr>
      <w:r>
        <w:t>Your email address</w:t>
      </w:r>
      <w:bookmarkStart w:id="0" w:name="_Hlk144815549"/>
      <w:r w:rsidR="00BF3417">
        <w:t>:</w:t>
      </w:r>
      <w:r w:rsidR="00FD6A74">
        <w:t xml:space="preserve"> </w:t>
      </w:r>
      <w:bookmarkEnd w:id="0"/>
    </w:p>
    <w:p w14:paraId="0FAECDFA" w14:textId="77777777" w:rsidR="00E57C0E" w:rsidRDefault="00E57C0E" w:rsidP="00E57C0E">
      <w:pPr>
        <w:pStyle w:val="ListParagraph"/>
      </w:pPr>
    </w:p>
    <w:p w14:paraId="62B8B596" w14:textId="5F99CA66" w:rsidR="00635E05" w:rsidRDefault="00635E05" w:rsidP="00E57C0E">
      <w:pPr>
        <w:pStyle w:val="ListParagraph"/>
        <w:numPr>
          <w:ilvl w:val="0"/>
          <w:numId w:val="9"/>
        </w:numPr>
      </w:pPr>
      <w:r>
        <w:t xml:space="preserve"> Your preferred method of communication</w:t>
      </w:r>
      <w:r w:rsidR="00815F1C">
        <w:t>:</w:t>
      </w:r>
      <w:r>
        <w:t xml:space="preserve"> </w:t>
      </w:r>
    </w:p>
    <w:p w14:paraId="5B371342" w14:textId="77777777" w:rsidR="00FD6A74" w:rsidRDefault="00FD6A74" w:rsidP="00FD6A74"/>
    <w:p w14:paraId="21D76680" w14:textId="29F6838C" w:rsidR="00635E05" w:rsidRDefault="00635E05" w:rsidP="00FD6A74">
      <w:pPr>
        <w:pStyle w:val="ListParagraph"/>
        <w:numPr>
          <w:ilvl w:val="1"/>
          <w:numId w:val="8"/>
        </w:numPr>
      </w:pPr>
      <w:r>
        <w:t>Email</w:t>
      </w:r>
      <w:r w:rsidR="00815F1C">
        <w:t>.</w:t>
      </w:r>
      <w:r>
        <w:t xml:space="preserve"> </w:t>
      </w:r>
    </w:p>
    <w:p w14:paraId="664BFC74" w14:textId="71215930" w:rsidR="00635E05" w:rsidRDefault="00635E05" w:rsidP="00FD6A74">
      <w:pPr>
        <w:pStyle w:val="ListParagraph"/>
        <w:numPr>
          <w:ilvl w:val="1"/>
          <w:numId w:val="8"/>
        </w:numPr>
      </w:pPr>
      <w:r>
        <w:t>Phone</w:t>
      </w:r>
      <w:r w:rsidR="00815F1C">
        <w:t>.</w:t>
      </w:r>
      <w:r>
        <w:t xml:space="preserve"> </w:t>
      </w:r>
    </w:p>
    <w:p w14:paraId="69313912" w14:textId="276783A5" w:rsidR="00635E05" w:rsidRDefault="00635E05" w:rsidP="00FD6A74">
      <w:pPr>
        <w:pStyle w:val="ListParagraph"/>
        <w:numPr>
          <w:ilvl w:val="1"/>
          <w:numId w:val="8"/>
        </w:numPr>
      </w:pPr>
      <w:r>
        <w:t>Post</w:t>
      </w:r>
      <w:r w:rsidR="00815F1C">
        <w:t>.</w:t>
      </w:r>
    </w:p>
    <w:p w14:paraId="0C120CBE" w14:textId="77777777" w:rsidR="00822E5A" w:rsidRDefault="00822E5A" w:rsidP="00822E5A">
      <w:pPr>
        <w:pStyle w:val="ListParagraph"/>
        <w:ind w:left="1440"/>
      </w:pPr>
    </w:p>
    <w:p w14:paraId="57D23A97" w14:textId="0C47CE58" w:rsidR="00822E5A" w:rsidRDefault="00822E5A" w:rsidP="00822E5A">
      <w:pPr>
        <w:pStyle w:val="ListParagraph"/>
        <w:numPr>
          <w:ilvl w:val="0"/>
          <w:numId w:val="8"/>
        </w:numPr>
      </w:pPr>
      <w:r>
        <w:t xml:space="preserve">Please ensure that you provide </w:t>
      </w:r>
      <w:r w:rsidR="00822490">
        <w:t>two</w:t>
      </w:r>
      <w:r>
        <w:t xml:space="preserve"> form</w:t>
      </w:r>
      <w:r w:rsidR="00822490">
        <w:t>s</w:t>
      </w:r>
      <w:r>
        <w:t xml:space="preserve"> of identification along with your application. </w:t>
      </w:r>
      <w:r w:rsidR="005F2C99">
        <w:t>Details on what identification is required can be found in the guidance note.</w:t>
      </w:r>
    </w:p>
    <w:p w14:paraId="2E1BCB64" w14:textId="77777777" w:rsidR="00822E5A" w:rsidRDefault="00822E5A" w:rsidP="00822E5A">
      <w:pPr>
        <w:pStyle w:val="ListParagraph"/>
      </w:pPr>
    </w:p>
    <w:p w14:paraId="2C138706" w14:textId="12C56CA8" w:rsidR="00822E5A" w:rsidRDefault="00822E5A" w:rsidP="00822E5A">
      <w:pPr>
        <w:pStyle w:val="ListParagraph"/>
        <w:numPr>
          <w:ilvl w:val="0"/>
          <w:numId w:val="8"/>
        </w:numPr>
      </w:pPr>
      <w:r>
        <w:t xml:space="preserve">If you are making a </w:t>
      </w:r>
      <w:r w:rsidR="00157842">
        <w:t>s</w:t>
      </w:r>
      <w:r>
        <w:t xml:space="preserve">ubject </w:t>
      </w:r>
      <w:r w:rsidR="00157842">
        <w:t>a</w:t>
      </w:r>
      <w:r>
        <w:t xml:space="preserve">ccess </w:t>
      </w:r>
      <w:r w:rsidR="00157842">
        <w:t>r</w:t>
      </w:r>
      <w:r>
        <w:t>equest on another person’s behalf, please provide proof of their identity alongside your written authorisation to act upon their behalf.</w:t>
      </w:r>
    </w:p>
    <w:p w14:paraId="0720E0ED" w14:textId="77777777" w:rsidR="00805885" w:rsidRDefault="00805885" w:rsidP="00805885"/>
    <w:p w14:paraId="61D56C25" w14:textId="77777777" w:rsidR="00635E05" w:rsidRDefault="00635E05" w:rsidP="00C7372F"/>
    <w:p w14:paraId="69EECE3D" w14:textId="493ED7E6" w:rsidR="00635E05" w:rsidRPr="00C7372F" w:rsidRDefault="00635E05" w:rsidP="00B561C0">
      <w:pPr>
        <w:rPr>
          <w:b/>
          <w:bCs/>
        </w:rPr>
      </w:pPr>
      <w:r w:rsidRPr="00C7372F">
        <w:rPr>
          <w:b/>
          <w:bCs/>
        </w:rPr>
        <w:t>Details of the</w:t>
      </w:r>
      <w:r w:rsidR="00791FEE">
        <w:rPr>
          <w:b/>
          <w:bCs/>
        </w:rPr>
        <w:t xml:space="preserve"> court proceedings you </w:t>
      </w:r>
      <w:r w:rsidR="00F1136D">
        <w:rPr>
          <w:b/>
          <w:bCs/>
        </w:rPr>
        <w:t xml:space="preserve">would like to be transcribed. </w:t>
      </w:r>
    </w:p>
    <w:p w14:paraId="68109B8E" w14:textId="77777777" w:rsidR="00635E05" w:rsidRDefault="00635E05" w:rsidP="00B561C0"/>
    <w:p w14:paraId="4BEA962A" w14:textId="511EAFAA" w:rsidR="00635E05" w:rsidRDefault="00635E05" w:rsidP="00E57C0E">
      <w:pPr>
        <w:pStyle w:val="ListParagraph"/>
        <w:numPr>
          <w:ilvl w:val="0"/>
          <w:numId w:val="10"/>
        </w:numPr>
      </w:pPr>
      <w:r>
        <w:t xml:space="preserve">Date of </w:t>
      </w:r>
      <w:r w:rsidR="00C7372F">
        <w:t>trial/proceedings</w:t>
      </w:r>
      <w:r w:rsidR="00FD6A74">
        <w:t xml:space="preserve">: </w:t>
      </w:r>
      <w:r>
        <w:t xml:space="preserve"> </w:t>
      </w:r>
    </w:p>
    <w:p w14:paraId="5C7AEA5C" w14:textId="77777777" w:rsidR="00815F1C" w:rsidRDefault="00815F1C" w:rsidP="00815F1C"/>
    <w:p w14:paraId="40C49341" w14:textId="2145E926" w:rsidR="00815F1C" w:rsidRDefault="00815F1C" w:rsidP="00815F1C">
      <w:pPr>
        <w:pStyle w:val="ListParagraph"/>
        <w:numPr>
          <w:ilvl w:val="0"/>
          <w:numId w:val="15"/>
        </w:numPr>
      </w:pPr>
      <w:r>
        <w:t>Name of Accused(s)</w:t>
      </w:r>
      <w:r w:rsidR="00FD6A74">
        <w:t>:</w:t>
      </w:r>
    </w:p>
    <w:p w14:paraId="2D6BBEDB" w14:textId="77777777" w:rsidR="00C7372F" w:rsidRDefault="00C7372F" w:rsidP="00C7372F">
      <w:pPr>
        <w:pStyle w:val="ListParagraph"/>
      </w:pPr>
    </w:p>
    <w:p w14:paraId="02E31848" w14:textId="120E08DC" w:rsidR="00C7372F" w:rsidRDefault="00C7372F" w:rsidP="00C7372F">
      <w:pPr>
        <w:pStyle w:val="ListParagraph"/>
        <w:numPr>
          <w:ilvl w:val="0"/>
          <w:numId w:val="10"/>
        </w:numPr>
      </w:pPr>
      <w:r>
        <w:t>Location of trial</w:t>
      </w:r>
      <w:r w:rsidR="00FD6A74">
        <w:t>:</w:t>
      </w:r>
    </w:p>
    <w:p w14:paraId="209F23FC" w14:textId="77777777" w:rsidR="00805885" w:rsidRDefault="00805885" w:rsidP="00805885"/>
    <w:p w14:paraId="48BA60FA" w14:textId="77777777" w:rsidR="00805885" w:rsidRDefault="00805885" w:rsidP="00805885"/>
    <w:p w14:paraId="7F623CE3" w14:textId="77777777" w:rsidR="00635E05" w:rsidRDefault="00635E05" w:rsidP="00B561C0"/>
    <w:p w14:paraId="169DC207" w14:textId="11B33D30" w:rsidR="008E4788" w:rsidRDefault="00635E05" w:rsidP="00FD6A74">
      <w:r w:rsidRPr="00FD6A74">
        <w:rPr>
          <w:b/>
          <w:bCs/>
        </w:rPr>
        <w:lastRenderedPageBreak/>
        <w:t>Wh</w:t>
      </w:r>
      <w:r w:rsidR="00E57C0E" w:rsidRPr="00FD6A74">
        <w:rPr>
          <w:b/>
          <w:bCs/>
        </w:rPr>
        <w:t>ich part</w:t>
      </w:r>
      <w:r w:rsidR="00815F1C" w:rsidRPr="00FD6A74">
        <w:rPr>
          <w:b/>
          <w:bCs/>
        </w:rPr>
        <w:t xml:space="preserve"> (s)</w:t>
      </w:r>
      <w:r w:rsidR="00E57C0E" w:rsidRPr="00FD6A74">
        <w:rPr>
          <w:b/>
          <w:bCs/>
        </w:rPr>
        <w:t xml:space="preserve"> of the trial </w:t>
      </w:r>
      <w:r w:rsidR="00157842">
        <w:rPr>
          <w:b/>
          <w:bCs/>
        </w:rPr>
        <w:t>would you like</w:t>
      </w:r>
      <w:r w:rsidR="00E57C0E" w:rsidRPr="00FD6A74">
        <w:rPr>
          <w:b/>
          <w:bCs/>
        </w:rPr>
        <w:t xml:space="preserve"> transcribed</w:t>
      </w:r>
      <w:r w:rsidR="00FD6A74">
        <w:rPr>
          <w:b/>
          <w:bCs/>
        </w:rPr>
        <w:t>?</w:t>
      </w:r>
      <w:r w:rsidR="00815F1C">
        <w:t xml:space="preserve"> </w:t>
      </w:r>
    </w:p>
    <w:p w14:paraId="1523518C" w14:textId="1F8BE192" w:rsidR="00FD6A74" w:rsidRDefault="008E4788" w:rsidP="00FD6A74">
      <w:r>
        <w:t xml:space="preserve">Please select </w:t>
      </w:r>
      <w:r w:rsidR="009102A4">
        <w:t>one or more of the following options</w:t>
      </w:r>
      <w:r>
        <w:t xml:space="preserve">:  </w:t>
      </w:r>
    </w:p>
    <w:p w14:paraId="5094CFA5" w14:textId="77777777" w:rsidR="008E4788" w:rsidRDefault="008E4788" w:rsidP="00FD6A74"/>
    <w:p w14:paraId="021986FA" w14:textId="77777777" w:rsidR="00157842" w:rsidRDefault="00157842" w:rsidP="00157842">
      <w:pPr>
        <w:pStyle w:val="ListParagraph"/>
        <w:numPr>
          <w:ilvl w:val="1"/>
          <w:numId w:val="8"/>
        </w:numPr>
      </w:pPr>
      <w:r>
        <w:t xml:space="preserve">Jury ballot </w:t>
      </w:r>
    </w:p>
    <w:p w14:paraId="285BDE98" w14:textId="77777777" w:rsidR="00157842" w:rsidRDefault="00157842" w:rsidP="00157842">
      <w:pPr>
        <w:pStyle w:val="ListParagraph"/>
        <w:numPr>
          <w:ilvl w:val="1"/>
          <w:numId w:val="8"/>
        </w:numPr>
      </w:pPr>
      <w:r>
        <w:t>Jury sworn in</w:t>
      </w:r>
    </w:p>
    <w:p w14:paraId="6777226B" w14:textId="77777777" w:rsidR="00157842" w:rsidRDefault="00157842" w:rsidP="00157842">
      <w:pPr>
        <w:pStyle w:val="ListParagraph"/>
        <w:numPr>
          <w:ilvl w:val="1"/>
          <w:numId w:val="8"/>
        </w:numPr>
      </w:pPr>
      <w:r>
        <w:t>Crown case</w:t>
      </w:r>
    </w:p>
    <w:p w14:paraId="6070525D" w14:textId="77777777" w:rsidR="00157842" w:rsidRDefault="00157842" w:rsidP="00157842">
      <w:pPr>
        <w:pStyle w:val="ListParagraph"/>
        <w:numPr>
          <w:ilvl w:val="1"/>
          <w:numId w:val="8"/>
        </w:numPr>
      </w:pPr>
      <w:r>
        <w:t>Defence case (Evidence may not have been led)</w:t>
      </w:r>
    </w:p>
    <w:p w14:paraId="50149E6A" w14:textId="77777777" w:rsidR="00157842" w:rsidRDefault="00157842" w:rsidP="00157842">
      <w:pPr>
        <w:pStyle w:val="ListParagraph"/>
        <w:numPr>
          <w:ilvl w:val="1"/>
          <w:numId w:val="8"/>
        </w:numPr>
      </w:pPr>
      <w:r>
        <w:t xml:space="preserve">Closing speeches </w:t>
      </w:r>
    </w:p>
    <w:p w14:paraId="420E202D" w14:textId="77777777" w:rsidR="00157842" w:rsidRDefault="00157842" w:rsidP="00157842">
      <w:pPr>
        <w:pStyle w:val="ListParagraph"/>
        <w:numPr>
          <w:ilvl w:val="1"/>
          <w:numId w:val="8"/>
        </w:numPr>
      </w:pPr>
      <w:r>
        <w:t>Judges charge</w:t>
      </w:r>
    </w:p>
    <w:p w14:paraId="32F525C1" w14:textId="77777777" w:rsidR="00157842" w:rsidRDefault="00157842" w:rsidP="00157842">
      <w:pPr>
        <w:pStyle w:val="ListParagraph"/>
        <w:numPr>
          <w:ilvl w:val="1"/>
          <w:numId w:val="8"/>
        </w:numPr>
      </w:pPr>
      <w:r>
        <w:t xml:space="preserve">Verdict </w:t>
      </w:r>
    </w:p>
    <w:p w14:paraId="3244DC2C" w14:textId="66837840" w:rsidR="00FD6A74" w:rsidRDefault="00157842" w:rsidP="00FD6A74">
      <w:pPr>
        <w:pStyle w:val="ListParagraph"/>
        <w:numPr>
          <w:ilvl w:val="1"/>
          <w:numId w:val="8"/>
        </w:numPr>
      </w:pPr>
      <w:r>
        <w:t xml:space="preserve">All of the above </w:t>
      </w:r>
    </w:p>
    <w:p w14:paraId="5ACC2DA1" w14:textId="77777777" w:rsidR="00FD6A74" w:rsidRDefault="00FD6A74" w:rsidP="00FD6A74"/>
    <w:p w14:paraId="1D52A9A6" w14:textId="577E1F2F" w:rsidR="00610A02" w:rsidRDefault="00FD6A74" w:rsidP="00610A02">
      <w:r>
        <w:t xml:space="preserve">See below for details on stages of the trial(s). </w:t>
      </w:r>
    </w:p>
    <w:p w14:paraId="33E3AD90" w14:textId="77777777" w:rsidR="00610A02" w:rsidRDefault="00610A02" w:rsidP="00610A02"/>
    <w:p w14:paraId="7B502A3B" w14:textId="77777777" w:rsidR="00610A02" w:rsidRDefault="00610A02" w:rsidP="00610A0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3258"/>
        <w:gridCol w:w="2899"/>
      </w:tblGrid>
      <w:tr w:rsidR="00610A02" w14:paraId="43F07E9F" w14:textId="77777777" w:rsidTr="00610A02">
        <w:tc>
          <w:tcPr>
            <w:tcW w:w="29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8BAE4" w14:textId="77777777" w:rsidR="00610A02" w:rsidRDefault="00610A02" w:rsidP="0016154A">
            <w:pPr>
              <w:jc w:val="center"/>
            </w:pPr>
            <w:r>
              <w:t>Stage</w:t>
            </w:r>
          </w:p>
        </w:tc>
        <w:tc>
          <w:tcPr>
            <w:tcW w:w="3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67C4B" w14:textId="77777777" w:rsidR="00610A02" w:rsidRDefault="00610A02" w:rsidP="0016154A">
            <w:pPr>
              <w:jc w:val="center"/>
            </w:pPr>
            <w:r>
              <w:t>What Generally Happens</w:t>
            </w:r>
          </w:p>
        </w:tc>
        <w:tc>
          <w:tcPr>
            <w:tcW w:w="2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B1D52" w14:textId="77777777" w:rsidR="00610A02" w:rsidRDefault="00610A02" w:rsidP="0016154A">
            <w:pPr>
              <w:jc w:val="center"/>
            </w:pPr>
            <w:r>
              <w:t>When Does it happen</w:t>
            </w:r>
          </w:p>
        </w:tc>
      </w:tr>
      <w:tr w:rsidR="00610A02" w14:paraId="4A7C1E33" w14:textId="77777777" w:rsidTr="00610A02"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67D90" w14:textId="37169F11" w:rsidR="00610A02" w:rsidRDefault="00157842" w:rsidP="0016154A">
            <w:r>
              <w:t>Jury ballot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BFB6B" w14:textId="77777777" w:rsidR="00610A02" w:rsidRDefault="00610A02" w:rsidP="0016154A">
            <w:r>
              <w:t>Preliminary matters.</w:t>
            </w:r>
          </w:p>
          <w:p w14:paraId="1C690653" w14:textId="77777777" w:rsidR="00610A02" w:rsidRDefault="00610A02" w:rsidP="0016154A">
            <w:r>
              <w:t>Jury selected (remotely).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32556" w14:textId="24F68B5D" w:rsidR="00610A02" w:rsidRDefault="00F1136D" w:rsidP="0016154A">
            <w:r>
              <w:t>On day 1 of the trial, after the accused has pled not guilty</w:t>
            </w:r>
          </w:p>
        </w:tc>
      </w:tr>
      <w:tr w:rsidR="00610A02" w14:paraId="53068D79" w14:textId="77777777" w:rsidTr="00610A02"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F5439" w14:textId="24833429" w:rsidR="00610A02" w:rsidRDefault="00157842" w:rsidP="0016154A">
            <w:r>
              <w:t>Jury sworn in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EC7A6" w14:textId="77777777" w:rsidR="00610A02" w:rsidRDefault="00610A02" w:rsidP="0016154A">
            <w:r>
              <w:t>Indictment and special defences read to the jury.</w:t>
            </w:r>
          </w:p>
          <w:p w14:paraId="29EE2D4F" w14:textId="77777777" w:rsidR="00610A02" w:rsidRDefault="00610A02" w:rsidP="0016154A"/>
          <w:p w14:paraId="314CE8DF" w14:textId="77777777" w:rsidR="00610A02" w:rsidRDefault="00610A02" w:rsidP="0016154A">
            <w:r>
              <w:t>Oaths/affirmation of jurors administered.</w:t>
            </w:r>
          </w:p>
          <w:p w14:paraId="6E8E7D30" w14:textId="77777777" w:rsidR="00610A02" w:rsidRDefault="00610A02" w:rsidP="0016154A"/>
          <w:p w14:paraId="6B6593E5" w14:textId="77777777" w:rsidR="00610A02" w:rsidRDefault="00610A02" w:rsidP="0016154A">
            <w:r>
              <w:t>Judge provides written directions.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A7851" w14:textId="02CF31C7" w:rsidR="00610A02" w:rsidRDefault="00F1136D" w:rsidP="0016154A">
            <w:r>
              <w:t>After the ballot and usually in the morning of day 2 of the trial, however it can be in the afternoon of day 1 if jurors are balloted that morning.</w:t>
            </w:r>
          </w:p>
        </w:tc>
      </w:tr>
      <w:tr w:rsidR="00610A02" w14:paraId="7152F96A" w14:textId="77777777" w:rsidTr="00610A02"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E30D3" w14:textId="30B41E2C" w:rsidR="00610A02" w:rsidRDefault="00157842" w:rsidP="0016154A">
            <w:r>
              <w:t>Crown case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EEA3" w14:textId="77777777" w:rsidR="00610A02" w:rsidRDefault="00610A02" w:rsidP="0016154A">
            <w:r>
              <w:t>Evidence led by the crown in support of the libel.</w:t>
            </w:r>
          </w:p>
          <w:p w14:paraId="79F6B0D6" w14:textId="77777777" w:rsidR="00610A02" w:rsidRDefault="00610A02" w:rsidP="0016154A"/>
          <w:p w14:paraId="07EB08D7" w14:textId="77777777" w:rsidR="00610A02" w:rsidRDefault="00610A02" w:rsidP="0016154A">
            <w:r>
              <w:t xml:space="preserve">Objections to evidence. </w:t>
            </w:r>
          </w:p>
          <w:p w14:paraId="5EBEE6C3" w14:textId="77777777" w:rsidR="00610A02" w:rsidRDefault="00610A02" w:rsidP="0016154A"/>
          <w:p w14:paraId="5CA7ABB1" w14:textId="77777777" w:rsidR="00610A02" w:rsidRDefault="00610A02" w:rsidP="0016154A">
            <w:r>
              <w:t>Points of law at the close of the crown case.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291E0" w14:textId="77777777" w:rsidR="00610A02" w:rsidRDefault="00610A02" w:rsidP="0016154A">
            <w:r>
              <w:t>After judges provide written directions.</w:t>
            </w:r>
          </w:p>
        </w:tc>
      </w:tr>
      <w:tr w:rsidR="00610A02" w14:paraId="15806D82" w14:textId="77777777" w:rsidTr="00610A02"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75CCF" w14:textId="1A0E9FCE" w:rsidR="00610A02" w:rsidRDefault="00157842" w:rsidP="0016154A">
            <w:r>
              <w:t>Defence case (Evidence may not have been led)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02A12" w14:textId="77777777" w:rsidR="00610A02" w:rsidRDefault="00610A02" w:rsidP="0016154A">
            <w:r>
              <w:t>Evidence led on behalf of the accused.</w:t>
            </w:r>
          </w:p>
          <w:p w14:paraId="358AC936" w14:textId="77777777" w:rsidR="00610A02" w:rsidRDefault="00610A02" w:rsidP="0016154A"/>
          <w:p w14:paraId="2855D9D6" w14:textId="77777777" w:rsidR="00610A02" w:rsidRDefault="00610A02" w:rsidP="0016154A">
            <w:r>
              <w:t xml:space="preserve">Objections to evidence. 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2A995" w14:textId="77777777" w:rsidR="00610A02" w:rsidRDefault="00610A02" w:rsidP="0016154A">
            <w:r>
              <w:t>If this stage happens it happens after the crown case.</w:t>
            </w:r>
          </w:p>
        </w:tc>
      </w:tr>
      <w:tr w:rsidR="00610A02" w14:paraId="117F30AF" w14:textId="77777777" w:rsidTr="00610A02"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5C66D" w14:textId="6AF05EA7" w:rsidR="00610A02" w:rsidRDefault="00157842" w:rsidP="0016154A">
            <w:r>
              <w:t>Closing speeches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A43C3" w14:textId="77777777" w:rsidR="00610A02" w:rsidRDefault="00610A02" w:rsidP="0016154A">
            <w:r>
              <w:t>Crown and the defence address the Jury.</w:t>
            </w:r>
          </w:p>
          <w:p w14:paraId="07967153" w14:textId="77777777" w:rsidR="00610A02" w:rsidRDefault="00610A02" w:rsidP="0016154A"/>
          <w:p w14:paraId="31863CB1" w14:textId="77777777" w:rsidR="00610A02" w:rsidRDefault="00610A02" w:rsidP="0016154A">
            <w:r>
              <w:t>Possible further legal submissions.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32D58" w14:textId="77777777" w:rsidR="00610A02" w:rsidRDefault="00610A02" w:rsidP="0016154A">
            <w:r>
              <w:t>This happens at the conclusion of all the evidence.</w:t>
            </w:r>
          </w:p>
        </w:tc>
      </w:tr>
      <w:tr w:rsidR="00610A02" w14:paraId="05DCB722" w14:textId="77777777" w:rsidTr="00610A02"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B6764" w14:textId="085F17B0" w:rsidR="00610A02" w:rsidRDefault="00157842" w:rsidP="0016154A">
            <w:r>
              <w:t>Judges charge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A3B8C" w14:textId="77777777" w:rsidR="00610A02" w:rsidRDefault="00610A02" w:rsidP="0016154A">
            <w:r>
              <w:t xml:space="preserve">Judges gives the jury directions. </w:t>
            </w:r>
          </w:p>
          <w:p w14:paraId="390B49FE" w14:textId="77777777" w:rsidR="00610A02" w:rsidRDefault="00610A02" w:rsidP="0016154A"/>
          <w:p w14:paraId="012270D7" w14:textId="77777777" w:rsidR="00610A02" w:rsidRDefault="00610A02" w:rsidP="0016154A">
            <w:r>
              <w:t>Jury are then sent out to consider their verdict.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F9A3C" w14:textId="77777777" w:rsidR="00610A02" w:rsidRDefault="00610A02" w:rsidP="0016154A">
            <w:r>
              <w:t>This happens after speeches have concluded.</w:t>
            </w:r>
          </w:p>
        </w:tc>
      </w:tr>
      <w:tr w:rsidR="00610A02" w14:paraId="31D80941" w14:textId="77777777" w:rsidTr="00610A02">
        <w:tc>
          <w:tcPr>
            <w:tcW w:w="2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A4F54" w14:textId="77777777" w:rsidR="00610A02" w:rsidRDefault="00610A02" w:rsidP="0016154A">
            <w:r>
              <w:lastRenderedPageBreak/>
              <w:t>Verdict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4603" w14:textId="77777777" w:rsidR="00610A02" w:rsidRDefault="00610A02" w:rsidP="0016154A">
            <w:r>
              <w:t>Jury return their verdict.</w:t>
            </w:r>
          </w:p>
          <w:p w14:paraId="36F49FF5" w14:textId="77777777" w:rsidR="00610A02" w:rsidRDefault="00610A02" w:rsidP="0016154A">
            <w:r>
              <w:t xml:space="preserve"> </w:t>
            </w:r>
          </w:p>
          <w:p w14:paraId="61A93CB0" w14:textId="77777777" w:rsidR="00610A02" w:rsidRDefault="00610A02" w:rsidP="0016154A">
            <w:r>
              <w:t>Next steps depending on verdict.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A1F1A" w14:textId="77777777" w:rsidR="00610A02" w:rsidRDefault="00610A02" w:rsidP="0016154A">
            <w:r>
              <w:t>This happens when the jury are ready.</w:t>
            </w:r>
          </w:p>
        </w:tc>
      </w:tr>
    </w:tbl>
    <w:p w14:paraId="47E7D02A" w14:textId="77777777" w:rsidR="00610A02" w:rsidRDefault="00610A02" w:rsidP="00610A02">
      <w:pPr>
        <w:rPr>
          <w:szCs w:val="24"/>
        </w:rPr>
      </w:pPr>
    </w:p>
    <w:p w14:paraId="0BD5FB34" w14:textId="77777777" w:rsidR="00465808" w:rsidRDefault="00465808" w:rsidP="00805885"/>
    <w:p w14:paraId="5965B431" w14:textId="128F6D27" w:rsidR="00805885" w:rsidRDefault="00805885" w:rsidP="00805885">
      <w:r>
        <w:t xml:space="preserve">Please note, that legally transcripts cannot always be provided – see the </w:t>
      </w:r>
      <w:hyperlink r:id="rId9" w:history="1">
        <w:r w:rsidR="00AA5582" w:rsidRPr="00133C1E">
          <w:rPr>
            <w:rStyle w:val="Hyperlink"/>
          </w:rPr>
          <w:t>guidance</w:t>
        </w:r>
      </w:hyperlink>
      <w:bookmarkStart w:id="1" w:name="_GoBack"/>
      <w:bookmarkEnd w:id="1"/>
      <w:r>
        <w:t xml:space="preserve"> for more information.</w:t>
      </w:r>
    </w:p>
    <w:p w14:paraId="07F9C811" w14:textId="77777777" w:rsidR="00610A02" w:rsidRDefault="00610A02" w:rsidP="00465808">
      <w:pPr>
        <w:pStyle w:val="ListParagraph"/>
        <w:ind w:left="1440"/>
      </w:pPr>
    </w:p>
    <w:p w14:paraId="491DA293" w14:textId="77777777" w:rsidR="00805885" w:rsidRDefault="00805885" w:rsidP="00BF3417">
      <w:pPr>
        <w:rPr>
          <w:b/>
          <w:bCs/>
        </w:rPr>
      </w:pPr>
    </w:p>
    <w:p w14:paraId="64C4AF26" w14:textId="31273B60" w:rsidR="002C0850" w:rsidRDefault="002C0850" w:rsidP="00BF3417">
      <w:pPr>
        <w:rPr>
          <w:b/>
          <w:bCs/>
        </w:rPr>
      </w:pPr>
      <w:r>
        <w:rPr>
          <w:b/>
          <w:bCs/>
        </w:rPr>
        <w:t>Evaluation Process</w:t>
      </w:r>
    </w:p>
    <w:p w14:paraId="39EDA3A5" w14:textId="77777777" w:rsidR="002C0850" w:rsidRDefault="002C0850" w:rsidP="00BF3417">
      <w:pPr>
        <w:rPr>
          <w:b/>
          <w:bCs/>
        </w:rPr>
      </w:pPr>
    </w:p>
    <w:p w14:paraId="790F47AA" w14:textId="61A396AD" w:rsidR="00610A02" w:rsidRDefault="00B61AE2" w:rsidP="00BF3417">
      <w:pPr>
        <w:rPr>
          <w:szCs w:val="24"/>
        </w:rPr>
      </w:pPr>
      <w:r w:rsidRPr="00822E5A">
        <w:t xml:space="preserve">Please note </w:t>
      </w:r>
      <w:r>
        <w:t xml:space="preserve">that an evaluation will be carried out </w:t>
      </w:r>
      <w:r>
        <w:rPr>
          <w:szCs w:val="24"/>
        </w:rPr>
        <w:t>as part of the pilot and t</w:t>
      </w:r>
      <w:r w:rsidRPr="00822E5A">
        <w:t xml:space="preserve">he </w:t>
      </w:r>
      <w:r w:rsidR="00EF3E51">
        <w:t>information</w:t>
      </w:r>
      <w:r w:rsidRPr="00822E5A">
        <w:t xml:space="preserve"> provided below will be shared with the Scottish Government as part of the evaluation process.</w:t>
      </w:r>
      <w:r w:rsidR="00BF3417" w:rsidRPr="00822E5A">
        <w:t xml:space="preserve"> </w:t>
      </w:r>
      <w:r>
        <w:t xml:space="preserve">The evaluation will help </w:t>
      </w:r>
      <w:r>
        <w:rPr>
          <w:szCs w:val="24"/>
        </w:rPr>
        <w:t>to assess the reasons why transcripts are being requested and help in the development of any future policy decisions.</w:t>
      </w:r>
    </w:p>
    <w:p w14:paraId="692A2DA9" w14:textId="77777777" w:rsidR="00EF3E51" w:rsidRPr="00822E5A" w:rsidRDefault="00EF3E51" w:rsidP="00BF3417"/>
    <w:p w14:paraId="563D7EFB" w14:textId="77777777" w:rsidR="000C77D8" w:rsidRDefault="000C77D8" w:rsidP="00B561C0"/>
    <w:p w14:paraId="58737EC0" w14:textId="10396422" w:rsidR="00FD6A74" w:rsidRDefault="00815F1C" w:rsidP="00BF3417">
      <w:r>
        <w:t>To assist in evaluating the pilot, please outline</w:t>
      </w:r>
      <w:r w:rsidR="000C77D8">
        <w:t xml:space="preserve"> your reason for requesting </w:t>
      </w:r>
      <w:r w:rsidR="00C7372F">
        <w:t>a</w:t>
      </w:r>
      <w:r w:rsidR="000C77D8">
        <w:t xml:space="preserve"> transcript</w:t>
      </w:r>
      <w:r w:rsidR="00F1136D">
        <w:t xml:space="preserve"> (this is a mandatory requirement to participate in the pilot and will be retained for the purposes of the pilot </w:t>
      </w:r>
      <w:r w:rsidR="00BF3417">
        <w:t>only</w:t>
      </w:r>
      <w:r w:rsidR="00F1136D">
        <w:t>)</w:t>
      </w:r>
      <w:r>
        <w:t>.</w:t>
      </w:r>
      <w:r w:rsidR="00BF3417">
        <w:t xml:space="preserve"> </w:t>
      </w:r>
    </w:p>
    <w:p w14:paraId="745B315B" w14:textId="77777777" w:rsidR="005F2C99" w:rsidRPr="00BF3417" w:rsidRDefault="005F2C99" w:rsidP="00BF3417">
      <w:pPr>
        <w:rPr>
          <w:rFonts w:ascii="Times New Roman" w:hAnsi="Times New Roman"/>
          <w:szCs w:val="24"/>
          <w:lang w:eastAsia="en-GB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C77D8" w14:paraId="5A49C5FE" w14:textId="77777777" w:rsidTr="0089755C">
        <w:trPr>
          <w:trHeight w:val="351"/>
        </w:trPr>
        <w:tc>
          <w:tcPr>
            <w:tcW w:w="9776" w:type="dxa"/>
          </w:tcPr>
          <w:p w14:paraId="5F565E14" w14:textId="29320803" w:rsidR="000C77D8" w:rsidRDefault="000C77D8" w:rsidP="00FD6A74">
            <w:pPr>
              <w:spacing w:line="276" w:lineRule="auto"/>
            </w:pPr>
            <w:r>
              <w:t xml:space="preserve">Please </w:t>
            </w:r>
            <w:r w:rsidR="00815F1C">
              <w:t xml:space="preserve">provide </w:t>
            </w:r>
            <w:r>
              <w:t>details</w:t>
            </w:r>
            <w:r w:rsidR="00815F1C">
              <w:t>:</w:t>
            </w:r>
          </w:p>
        </w:tc>
      </w:tr>
      <w:tr w:rsidR="000C77D8" w14:paraId="259F40DC" w14:textId="77777777" w:rsidTr="0089755C">
        <w:trPr>
          <w:trHeight w:val="2310"/>
        </w:trPr>
        <w:tc>
          <w:tcPr>
            <w:tcW w:w="9776" w:type="dxa"/>
          </w:tcPr>
          <w:p w14:paraId="5B3D77F7" w14:textId="77777777" w:rsidR="000C77D8" w:rsidRDefault="000C77D8" w:rsidP="00B561C0"/>
        </w:tc>
      </w:tr>
    </w:tbl>
    <w:p w14:paraId="668B9D70" w14:textId="77777777" w:rsidR="002968E7" w:rsidRDefault="002968E7" w:rsidP="000C77D8"/>
    <w:p w14:paraId="27A7D9D1" w14:textId="77777777" w:rsidR="00822490" w:rsidRDefault="00822490" w:rsidP="00FD6A74">
      <w:pPr>
        <w:spacing w:line="276" w:lineRule="auto"/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C77D8" w14:paraId="0AA32E6D" w14:textId="77777777" w:rsidTr="0089755C">
        <w:trPr>
          <w:trHeight w:val="358"/>
        </w:trPr>
        <w:tc>
          <w:tcPr>
            <w:tcW w:w="9776" w:type="dxa"/>
          </w:tcPr>
          <w:p w14:paraId="3BE9926D" w14:textId="352F0220" w:rsidR="000C77D8" w:rsidRDefault="00F73078" w:rsidP="00FD6A74">
            <w:pPr>
              <w:spacing w:line="276" w:lineRule="auto"/>
            </w:pPr>
            <w:r>
              <w:t>How did you find out about the pilot?</w:t>
            </w:r>
          </w:p>
        </w:tc>
      </w:tr>
      <w:tr w:rsidR="000C77D8" w14:paraId="698587E2" w14:textId="77777777" w:rsidTr="0089755C">
        <w:trPr>
          <w:trHeight w:val="2353"/>
        </w:trPr>
        <w:tc>
          <w:tcPr>
            <w:tcW w:w="9776" w:type="dxa"/>
          </w:tcPr>
          <w:p w14:paraId="3138C25F" w14:textId="77777777" w:rsidR="000C77D8" w:rsidRDefault="000C77D8"/>
        </w:tc>
      </w:tr>
    </w:tbl>
    <w:p w14:paraId="1623833A" w14:textId="77777777" w:rsidR="000C77D8" w:rsidRDefault="000C77D8" w:rsidP="00B561C0"/>
    <w:p w14:paraId="1882EE5B" w14:textId="00A5D55D" w:rsidR="000C77D8" w:rsidRDefault="000C77D8" w:rsidP="00FD6A74">
      <w:pPr>
        <w:spacing w:line="276" w:lineRule="auto"/>
      </w:pPr>
      <w:r>
        <w:t>Do you have any other comments relevant to your request for a transcript?</w:t>
      </w:r>
    </w:p>
    <w:p w14:paraId="7AD5F08E" w14:textId="77777777" w:rsidR="00822490" w:rsidRDefault="00822490" w:rsidP="00FD6A74">
      <w:pPr>
        <w:spacing w:line="276" w:lineRule="auto"/>
      </w:pPr>
    </w:p>
    <w:tbl>
      <w:tblPr>
        <w:tblStyle w:val="TableGrid"/>
        <w:tblW w:w="9796" w:type="dxa"/>
        <w:tblLook w:val="04A0" w:firstRow="1" w:lastRow="0" w:firstColumn="1" w:lastColumn="0" w:noHBand="0" w:noVBand="1"/>
      </w:tblPr>
      <w:tblGrid>
        <w:gridCol w:w="9796"/>
      </w:tblGrid>
      <w:tr w:rsidR="000C77D8" w14:paraId="57F66A0F" w14:textId="77777777" w:rsidTr="0089755C">
        <w:trPr>
          <w:trHeight w:val="359"/>
        </w:trPr>
        <w:tc>
          <w:tcPr>
            <w:tcW w:w="9796" w:type="dxa"/>
          </w:tcPr>
          <w:p w14:paraId="71FED320" w14:textId="6671F5A8" w:rsidR="000C77D8" w:rsidRDefault="000C77D8" w:rsidP="00FD6A74">
            <w:pPr>
              <w:spacing w:line="276" w:lineRule="auto"/>
            </w:pPr>
            <w:r>
              <w:t xml:space="preserve">Please </w:t>
            </w:r>
            <w:r w:rsidR="00815F1C">
              <w:t>provide</w:t>
            </w:r>
            <w:r>
              <w:t xml:space="preserve"> details</w:t>
            </w:r>
            <w:r w:rsidR="00815F1C">
              <w:t>:</w:t>
            </w:r>
          </w:p>
        </w:tc>
      </w:tr>
      <w:tr w:rsidR="000C77D8" w14:paraId="431E93DC" w14:textId="77777777" w:rsidTr="0089755C">
        <w:trPr>
          <w:trHeight w:val="2362"/>
        </w:trPr>
        <w:tc>
          <w:tcPr>
            <w:tcW w:w="9796" w:type="dxa"/>
          </w:tcPr>
          <w:p w14:paraId="234FAFF8" w14:textId="77777777" w:rsidR="000C77D8" w:rsidRDefault="000C77D8"/>
        </w:tc>
      </w:tr>
    </w:tbl>
    <w:p w14:paraId="78A73AB6" w14:textId="77777777" w:rsidR="00157842" w:rsidRDefault="00157842" w:rsidP="00B561C0"/>
    <w:p w14:paraId="224D0F2F" w14:textId="0F9C4246" w:rsidR="00BF3417" w:rsidRDefault="008774EF" w:rsidP="00B561C0">
      <w:r w:rsidRPr="008774EF">
        <w:t>Before the launch of the pilot, were there barriers to you applying for a transcript through the existing scheme?</w:t>
      </w:r>
    </w:p>
    <w:p w14:paraId="03187DB3" w14:textId="77777777" w:rsidR="00822490" w:rsidRPr="008774EF" w:rsidRDefault="00822490" w:rsidP="00B561C0"/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774EF" w14:paraId="6BA3B8BF" w14:textId="77777777" w:rsidTr="0089755C">
        <w:trPr>
          <w:trHeight w:val="356"/>
        </w:trPr>
        <w:tc>
          <w:tcPr>
            <w:tcW w:w="9776" w:type="dxa"/>
          </w:tcPr>
          <w:p w14:paraId="5357D56E" w14:textId="77777777" w:rsidR="008774EF" w:rsidRDefault="008774EF" w:rsidP="00C86734">
            <w:pPr>
              <w:spacing w:line="276" w:lineRule="auto"/>
            </w:pPr>
            <w:r>
              <w:t>Please provide details:</w:t>
            </w:r>
          </w:p>
        </w:tc>
      </w:tr>
      <w:tr w:rsidR="008774EF" w14:paraId="4E6E2DFD" w14:textId="77777777" w:rsidTr="0089755C">
        <w:trPr>
          <w:trHeight w:val="2345"/>
        </w:trPr>
        <w:tc>
          <w:tcPr>
            <w:tcW w:w="9776" w:type="dxa"/>
          </w:tcPr>
          <w:p w14:paraId="02F364C9" w14:textId="77777777" w:rsidR="008774EF" w:rsidRDefault="008774EF" w:rsidP="00C86734"/>
        </w:tc>
      </w:tr>
    </w:tbl>
    <w:p w14:paraId="63C51801" w14:textId="77777777" w:rsidR="00BF3417" w:rsidRDefault="00BF3417" w:rsidP="00B561C0">
      <w:pPr>
        <w:rPr>
          <w:b/>
          <w:bCs/>
        </w:rPr>
      </w:pPr>
    </w:p>
    <w:p w14:paraId="1FC68330" w14:textId="77777777" w:rsidR="00BF3417" w:rsidRDefault="00BF3417" w:rsidP="00B561C0">
      <w:pPr>
        <w:rPr>
          <w:b/>
          <w:bCs/>
        </w:rPr>
      </w:pPr>
    </w:p>
    <w:p w14:paraId="1836141F" w14:textId="77777777" w:rsidR="00157842" w:rsidRDefault="00157842" w:rsidP="00157842">
      <w:pPr>
        <w:rPr>
          <w:b/>
          <w:bCs/>
        </w:rPr>
      </w:pPr>
      <w:r>
        <w:rPr>
          <w:b/>
          <w:bCs/>
        </w:rPr>
        <w:t>For completion by the Scottish Courts and Tribunals Service</w:t>
      </w:r>
    </w:p>
    <w:p w14:paraId="5686AB5A" w14:textId="77777777" w:rsidR="00C7372F" w:rsidRDefault="00C7372F" w:rsidP="00B561C0"/>
    <w:p w14:paraId="55FA19E0" w14:textId="5B49BC69" w:rsidR="00B52271" w:rsidRDefault="00C7372F" w:rsidP="00B561C0">
      <w:pPr>
        <w:pStyle w:val="ListParagraph"/>
        <w:numPr>
          <w:ilvl w:val="0"/>
          <w:numId w:val="10"/>
        </w:numPr>
      </w:pPr>
      <w:r>
        <w:t>Has a transcript been produced for other purposes?</w:t>
      </w:r>
      <w:r w:rsidR="00BF3417">
        <w:t xml:space="preserve"> </w:t>
      </w:r>
    </w:p>
    <w:p w14:paraId="490883C4" w14:textId="77777777" w:rsidR="00BF3417" w:rsidRDefault="00BF3417" w:rsidP="00B561C0"/>
    <w:p w14:paraId="5696F41C" w14:textId="15918992" w:rsidR="00C7372F" w:rsidRDefault="00815F1C" w:rsidP="00C7372F">
      <w:pPr>
        <w:pStyle w:val="ListParagraph"/>
        <w:numPr>
          <w:ilvl w:val="0"/>
          <w:numId w:val="12"/>
        </w:numPr>
      </w:pPr>
      <w:r>
        <w:t>The total</w:t>
      </w:r>
      <w:r w:rsidR="00AD151A">
        <w:t xml:space="preserve"> cost</w:t>
      </w:r>
      <w:r>
        <w:t>.</w:t>
      </w:r>
    </w:p>
    <w:p w14:paraId="782F9C70" w14:textId="77777777" w:rsidR="00AD151A" w:rsidRDefault="00AD151A" w:rsidP="00B561C0"/>
    <w:p w14:paraId="44476E4D" w14:textId="4A8684F8" w:rsidR="00AD151A" w:rsidRDefault="00AD151A" w:rsidP="00C7372F">
      <w:pPr>
        <w:pStyle w:val="ListParagraph"/>
        <w:numPr>
          <w:ilvl w:val="0"/>
          <w:numId w:val="12"/>
        </w:numPr>
      </w:pPr>
      <w:r>
        <w:t>Time taken to transcribe</w:t>
      </w:r>
      <w:r w:rsidR="00815F1C">
        <w:t>.</w:t>
      </w:r>
      <w:r w:rsidR="00BF3417">
        <w:t xml:space="preserve"> </w:t>
      </w:r>
    </w:p>
    <w:p w14:paraId="243CB172" w14:textId="77777777" w:rsidR="00BF3417" w:rsidRDefault="00BF3417" w:rsidP="00BF3417">
      <w:pPr>
        <w:pStyle w:val="ListParagraph"/>
      </w:pPr>
    </w:p>
    <w:p w14:paraId="3ADBFB19" w14:textId="1E05B050" w:rsidR="00BF3417" w:rsidRDefault="00BF3417" w:rsidP="00BF3417">
      <w:pPr>
        <w:pStyle w:val="ListParagraph"/>
        <w:numPr>
          <w:ilvl w:val="0"/>
          <w:numId w:val="12"/>
        </w:numPr>
      </w:pPr>
      <w:r>
        <w:t xml:space="preserve">Time taken to carry out redaction work. </w:t>
      </w:r>
    </w:p>
    <w:p w14:paraId="0D83FFDF" w14:textId="77777777" w:rsidR="00AD151A" w:rsidRDefault="00AD151A" w:rsidP="00B561C0"/>
    <w:p w14:paraId="276DE53A" w14:textId="798CB65E" w:rsidR="00AD151A" w:rsidRDefault="00AD151A" w:rsidP="00C7372F">
      <w:pPr>
        <w:pStyle w:val="ListParagraph"/>
        <w:numPr>
          <w:ilvl w:val="0"/>
          <w:numId w:val="12"/>
        </w:numPr>
      </w:pPr>
      <w:r>
        <w:t>Any issues with the transcription process</w:t>
      </w:r>
      <w:r w:rsidR="00815F1C">
        <w:t>.</w:t>
      </w:r>
    </w:p>
    <w:p w14:paraId="107395C3" w14:textId="77777777" w:rsidR="00AD151A" w:rsidRDefault="00AD151A" w:rsidP="00B561C0"/>
    <w:p w14:paraId="1C285918" w14:textId="263D2FC8" w:rsidR="00AD151A" w:rsidRDefault="00AD151A" w:rsidP="00C7372F">
      <w:pPr>
        <w:pStyle w:val="ListParagraph"/>
        <w:numPr>
          <w:ilvl w:val="0"/>
          <w:numId w:val="12"/>
        </w:numPr>
      </w:pPr>
      <w:r>
        <w:t>Any other comments</w:t>
      </w:r>
      <w:r w:rsidR="00815F1C">
        <w:t>.</w:t>
      </w:r>
    </w:p>
    <w:p w14:paraId="79422C64" w14:textId="77777777" w:rsidR="00AD151A" w:rsidRDefault="00AD151A" w:rsidP="00B561C0"/>
    <w:p w14:paraId="2FB89ECB" w14:textId="7A8349D8" w:rsidR="00F1136D" w:rsidRDefault="00EF3E51" w:rsidP="00B561C0">
      <w:r>
        <w:t>March</w:t>
      </w:r>
      <w:r w:rsidR="00F1136D">
        <w:t xml:space="preserve"> 2024</w:t>
      </w:r>
    </w:p>
    <w:p w14:paraId="27351CAE" w14:textId="77777777" w:rsidR="00AD151A" w:rsidRDefault="00AD151A" w:rsidP="00B561C0"/>
    <w:p w14:paraId="08C9C2FA" w14:textId="77777777" w:rsidR="00AD151A" w:rsidRDefault="00AD151A" w:rsidP="00B561C0"/>
    <w:p w14:paraId="04D80450" w14:textId="77777777" w:rsidR="00AD151A" w:rsidRPr="009B7615" w:rsidRDefault="00AD151A" w:rsidP="00B561C0"/>
    <w:sectPr w:rsidR="00AD151A" w:rsidRPr="009B7615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E5F88" w14:textId="77777777" w:rsidR="00610F0C" w:rsidRDefault="00610F0C" w:rsidP="00617AED">
      <w:r>
        <w:separator/>
      </w:r>
    </w:p>
  </w:endnote>
  <w:endnote w:type="continuationSeparator" w:id="0">
    <w:p w14:paraId="378C69B9" w14:textId="77777777" w:rsidR="00610F0C" w:rsidRDefault="00610F0C" w:rsidP="0061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78771" w14:textId="77777777" w:rsidR="00610F0C" w:rsidRDefault="00610F0C" w:rsidP="00617AED">
      <w:r>
        <w:separator/>
      </w:r>
    </w:p>
  </w:footnote>
  <w:footnote w:type="continuationSeparator" w:id="0">
    <w:p w14:paraId="6C5A3CF8" w14:textId="77777777" w:rsidR="00610F0C" w:rsidRDefault="00610F0C" w:rsidP="00617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6A879FA"/>
    <w:multiLevelType w:val="hybridMultilevel"/>
    <w:tmpl w:val="6EBA6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74697"/>
    <w:multiLevelType w:val="hybridMultilevel"/>
    <w:tmpl w:val="EBF48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62E96"/>
    <w:multiLevelType w:val="hybridMultilevel"/>
    <w:tmpl w:val="4AECA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A08B8"/>
    <w:multiLevelType w:val="hybridMultilevel"/>
    <w:tmpl w:val="5B58AC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3584"/>
    <w:multiLevelType w:val="hybridMultilevel"/>
    <w:tmpl w:val="9A726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2172865"/>
    <w:multiLevelType w:val="hybridMultilevel"/>
    <w:tmpl w:val="AFACD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392AB7"/>
    <w:multiLevelType w:val="hybridMultilevel"/>
    <w:tmpl w:val="C76E3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B2467"/>
    <w:multiLevelType w:val="hybridMultilevel"/>
    <w:tmpl w:val="19C4F2E6"/>
    <w:lvl w:ilvl="0" w:tplc="C9868D2A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6"/>
  </w:num>
  <w:num w:numId="2">
    <w:abstractNumId w:val="0"/>
  </w:num>
  <w:num w:numId="3">
    <w:abstractNumId w:val="0"/>
  </w:num>
  <w:num w:numId="4">
    <w:abstractNumId w:val="0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4"/>
  </w:num>
  <w:num w:numId="12">
    <w:abstractNumId w:val="7"/>
  </w:num>
  <w:num w:numId="13">
    <w:abstractNumId w:val="9"/>
  </w:num>
  <w:num w:numId="14">
    <w:abstractNumId w:val="8"/>
  </w:num>
  <w:num w:numId="15">
    <w:abstractNumId w:val="2"/>
  </w:num>
  <w:num w:numId="16">
    <w:abstractNumId w:val="5"/>
  </w:num>
  <w:num w:numId="17">
    <w:abstractNumId w:val="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E05"/>
    <w:rsid w:val="00001C21"/>
    <w:rsid w:val="00027C27"/>
    <w:rsid w:val="0004193C"/>
    <w:rsid w:val="0005679F"/>
    <w:rsid w:val="00077D37"/>
    <w:rsid w:val="000C0CF4"/>
    <w:rsid w:val="000C77D8"/>
    <w:rsid w:val="000D215C"/>
    <w:rsid w:val="00133C1E"/>
    <w:rsid w:val="00157842"/>
    <w:rsid w:val="00281579"/>
    <w:rsid w:val="002968E7"/>
    <w:rsid w:val="002C0850"/>
    <w:rsid w:val="00306C61"/>
    <w:rsid w:val="003111BD"/>
    <w:rsid w:val="0037582B"/>
    <w:rsid w:val="003E5FF4"/>
    <w:rsid w:val="00453362"/>
    <w:rsid w:val="00465808"/>
    <w:rsid w:val="0049305D"/>
    <w:rsid w:val="00577541"/>
    <w:rsid w:val="005F2C99"/>
    <w:rsid w:val="00610A02"/>
    <w:rsid w:val="00610F0C"/>
    <w:rsid w:val="00617AED"/>
    <w:rsid w:val="00635E05"/>
    <w:rsid w:val="00690FEC"/>
    <w:rsid w:val="007147AE"/>
    <w:rsid w:val="00734A30"/>
    <w:rsid w:val="007607F9"/>
    <w:rsid w:val="00791FEE"/>
    <w:rsid w:val="00805885"/>
    <w:rsid w:val="00815F1C"/>
    <w:rsid w:val="00822490"/>
    <w:rsid w:val="00822E5A"/>
    <w:rsid w:val="00857548"/>
    <w:rsid w:val="008774EF"/>
    <w:rsid w:val="0089755C"/>
    <w:rsid w:val="008E4788"/>
    <w:rsid w:val="008E51A8"/>
    <w:rsid w:val="00903B0B"/>
    <w:rsid w:val="009102A4"/>
    <w:rsid w:val="009840B8"/>
    <w:rsid w:val="00990F6A"/>
    <w:rsid w:val="00991E66"/>
    <w:rsid w:val="009B2E07"/>
    <w:rsid w:val="009B7615"/>
    <w:rsid w:val="00A11460"/>
    <w:rsid w:val="00A120D8"/>
    <w:rsid w:val="00A1752D"/>
    <w:rsid w:val="00AA1136"/>
    <w:rsid w:val="00AA5582"/>
    <w:rsid w:val="00AD151A"/>
    <w:rsid w:val="00B468C6"/>
    <w:rsid w:val="00B51BDC"/>
    <w:rsid w:val="00B52271"/>
    <w:rsid w:val="00B561C0"/>
    <w:rsid w:val="00B61AE2"/>
    <w:rsid w:val="00B7648D"/>
    <w:rsid w:val="00B773CE"/>
    <w:rsid w:val="00B82259"/>
    <w:rsid w:val="00BA006B"/>
    <w:rsid w:val="00BF3417"/>
    <w:rsid w:val="00C077EE"/>
    <w:rsid w:val="00C7372F"/>
    <w:rsid w:val="00C91823"/>
    <w:rsid w:val="00D008AB"/>
    <w:rsid w:val="00E454E3"/>
    <w:rsid w:val="00E57C0E"/>
    <w:rsid w:val="00E634B4"/>
    <w:rsid w:val="00EF3E51"/>
    <w:rsid w:val="00F1136D"/>
    <w:rsid w:val="00F23A8D"/>
    <w:rsid w:val="00F73078"/>
    <w:rsid w:val="00F858AB"/>
    <w:rsid w:val="00FA4BC1"/>
    <w:rsid w:val="00FD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52E32"/>
  <w15:docId w15:val="{CCA34502-DEB6-4B18-B1B7-32C9F94F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kern w:val="0"/>
      <w:sz w:val="24"/>
      <w:szCs w:val="20"/>
      <w14:ligatures w14:val="none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635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7C0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15F1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5F1C"/>
    <w:rPr>
      <w:rFonts w:ascii="Arial" w:hAnsi="Arial" w:cs="Times New Roman"/>
      <w:kern w:val="0"/>
      <w:sz w:val="20"/>
      <w:szCs w:val="2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815F1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79F"/>
    <w:rPr>
      <w:rFonts w:ascii="Arial" w:hAnsi="Arial" w:cs="Times New Roman"/>
      <w:b/>
      <w:bCs/>
      <w:kern w:val="0"/>
      <w:sz w:val="20"/>
      <w:szCs w:val="2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7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79F"/>
    <w:rPr>
      <w:rFonts w:ascii="Segoe UI" w:hAnsi="Segoe UI" w:cs="Segoe UI"/>
      <w:kern w:val="0"/>
      <w:sz w:val="18"/>
      <w:szCs w:val="18"/>
      <w14:ligatures w14:val="none"/>
    </w:rPr>
  </w:style>
  <w:style w:type="paragraph" w:styleId="Revision">
    <w:name w:val="Revision"/>
    <w:hidden/>
    <w:uiPriority w:val="99"/>
    <w:semiHidden/>
    <w:rsid w:val="00F1136D"/>
    <w:rPr>
      <w:rFonts w:ascii="Arial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sid w:val="00AA5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cotcourts.gov.uk/docs/default-source/default-document-library/transcripts/guidance-to-support-funding-applications-for-transcripts---pilot-for-sexual-offences-victims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A46255095</value>
    </field>
    <field name="Objective-Title">
      <value order="0">Court transcripts - Draft Application Form - Pilot for sexual offences victims January 2024 draft 2</value>
    </field>
    <field name="Objective-Description">
      <value order="0"/>
    </field>
    <field name="Objective-CreationStamp">
      <value order="0">2023-12-01T15:21:20Z</value>
    </field>
    <field name="Objective-IsApproved">
      <value order="0">false</value>
    </field>
    <field name="Objective-IsPublished">
      <value order="0">true</value>
    </field>
    <field name="Objective-DatePublished">
      <value order="0">2024-02-27T12:33:56Z</value>
    </field>
    <field name="Objective-ModificationStamp">
      <value order="0">2024-02-27T12:33:56Z</value>
    </field>
    <field name="Objective-Owner">
      <value order="0">Gibbons, Jeff J (U413896)</value>
    </field>
    <field name="Objective-Path">
      <value order="0">Objective Global Folder:SG File Plan:People, communities and living:Women:General:Advice and policy: Women - general:Violence Against Women and Girls (VAWG): Strategic Development: Advice and Policy: Women: Part 7: 2023-2028</value>
    </field>
    <field name="Objective-Parent">
      <value order="0">Violence Against Women and Girls (VAWG): Strategic Development: Advice and Policy: Women: Part 7: 2023-2028</value>
    </field>
    <field name="Objective-State">
      <value order="0">Published</value>
    </field>
    <field name="Objective-VersionId">
      <value order="0">vA71275074</value>
    </field>
    <field name="Objective-Version">
      <value order="0">17.0</value>
    </field>
    <field name="Objective-VersionNumber">
      <value order="0">17</value>
    </field>
    <field name="Objective-VersionComment">
      <value order="0">Adding SCTS edits</value>
    </field>
    <field name="Objective-FileNumber">
      <value order="0">POL/39691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2.xml><?xml version="1.0" encoding="utf-8"?>
<ds:datastoreItem xmlns:ds="http://schemas.openxmlformats.org/officeDocument/2006/customXml" ds:itemID="{E911B728-F8BC-4C8F-B92E-48FB0B36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Phillips</dc:creator>
  <cp:keywords/>
  <dc:description/>
  <cp:lastModifiedBy>Ritchie, Stuart</cp:lastModifiedBy>
  <cp:revision>4</cp:revision>
  <dcterms:created xsi:type="dcterms:W3CDTF">2024-02-29T13:20:00Z</dcterms:created>
  <dcterms:modified xsi:type="dcterms:W3CDTF">2024-02-29T16:56:00Z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A46255095</vt:lpwstr>
  </property>
  <property fmtid="{D5CDD505-2E9C-101B-9397-08002B2CF9AE}" pid="4" name="Objective-Title">
    <vt:lpwstr>Court transcripts - Draft Application Form - Pilot for sexual offences victims January 2024 draft 2</vt:lpwstr>
  </property>
  <property fmtid="{D5CDD505-2E9C-101B-9397-08002B2CF9AE}" pid="5" name="Objective-Description">
    <vt:lpwstr/>
  </property>
  <property fmtid="{D5CDD505-2E9C-101B-9397-08002B2CF9AE}" pid="6" name="Objective-CreationStamp">
    <vt:filetime>2023-12-01T15:21:20Z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2024-02-27T12:33:56Z</vt:filetime>
  </property>
  <property fmtid="{D5CDD505-2E9C-101B-9397-08002B2CF9AE}" pid="10" name="Objective-ModificationStamp">
    <vt:filetime>2024-02-27T12:33:56Z</vt:filetime>
  </property>
  <property fmtid="{D5CDD505-2E9C-101B-9397-08002B2CF9AE}" pid="11" name="Objective-Owner">
    <vt:lpwstr>Gibbons, Jeff J (U413896)</vt:lpwstr>
  </property>
  <property fmtid="{D5CDD505-2E9C-101B-9397-08002B2CF9AE}" pid="12" name="Objective-Path">
    <vt:lpwstr>Objective Global Folder:SG File Plan:People, communities and living:Women:General:Advice and policy: Women - general:Violence Against Women and Girls (VAWG): Strategic Development: Advice and Policy: Women: Part 7: 2023-2028</vt:lpwstr>
  </property>
  <property fmtid="{D5CDD505-2E9C-101B-9397-08002B2CF9AE}" pid="13" name="Objective-Parent">
    <vt:lpwstr>Violence Against Women and Girls (VAWG): Strategic Development: Advice and Policy: Women: Part 7: 2023-2028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vA71275074</vt:lpwstr>
  </property>
  <property fmtid="{D5CDD505-2E9C-101B-9397-08002B2CF9AE}" pid="16" name="Objective-Version">
    <vt:lpwstr>17.0</vt:lpwstr>
  </property>
  <property fmtid="{D5CDD505-2E9C-101B-9397-08002B2CF9AE}" pid="17" name="Objective-VersionNumber">
    <vt:r8>17</vt:r8>
  </property>
  <property fmtid="{D5CDD505-2E9C-101B-9397-08002B2CF9AE}" pid="18" name="Objective-VersionComment">
    <vt:lpwstr>Adding SCTS edits</vt:lpwstr>
  </property>
  <property fmtid="{D5CDD505-2E9C-101B-9397-08002B2CF9AE}" pid="19" name="Objective-FileNumber">
    <vt:lpwstr>POL/39691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